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Mav's Railway Crossword No.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railway line goes through this if there is a hill or mountain in the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Turn this to apply or release the handbrake on a DMU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road sometimes crosses a railway at one of these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DMU (the kind of train Grandad drives) stands for Diesel ________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guard waves this to tell the train driver to set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train stops next to this in a station so that people can get on and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first name of the person who looks after the coaches at the North Yorkshire Moors Railway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oldest volunteer on the North Yorkshire Moors Railway is called Bert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guard blows this to tell the train driver to set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used to turn a steam locomotive so that it faces the other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fireman of a steam locomotive uses this to put coal on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(Train) Grandad's favourite kind of Diesel locomotive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sends a train on to a different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nickname of the locomotive shed manager at the North Yorkshire Moors Railway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York lots of old trains are stored at the National Railway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Mav's Railway Crossword No. 1</dc:title>
  <dcterms:created xsi:type="dcterms:W3CDTF">2021-10-11T12:01:35Z</dcterms:created>
  <dcterms:modified xsi:type="dcterms:W3CDTF">2021-10-11T12:01:35Z</dcterms:modified>
</cp:coreProperties>
</file>