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Max Found Two Sticks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shouldn't    </w:t>
      </w:r>
      <w:r>
        <w:t xml:space="preserve">   you'll    </w:t>
      </w:r>
      <w:r>
        <w:t xml:space="preserve">   sisters    </w:t>
      </w:r>
      <w:r>
        <w:t xml:space="preserve">   windows    </w:t>
      </w:r>
      <w:r>
        <w:t xml:space="preserve">   church    </w:t>
      </w:r>
      <w:r>
        <w:t xml:space="preserve">   recruit    </w:t>
      </w:r>
      <w:r>
        <w:t xml:space="preserve">   juice    </w:t>
      </w:r>
      <w:r>
        <w:t xml:space="preserve">   pursuit    </w:t>
      </w:r>
      <w:r>
        <w:t xml:space="preserve">   fruit    </w:t>
      </w:r>
      <w:r>
        <w:t xml:space="preserve">   bruise    </w:t>
      </w:r>
      <w:r>
        <w:t xml:space="preserve">   threw    </w:t>
      </w:r>
      <w:r>
        <w:t xml:space="preserve">   grew    </w:t>
      </w:r>
      <w:r>
        <w:t xml:space="preserve">   stew    </w:t>
      </w:r>
      <w:r>
        <w:t xml:space="preserve">   crew    </w:t>
      </w:r>
      <w:r>
        <w:t xml:space="preserve">   new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Found Two Sticks</dc:title>
  <dcterms:created xsi:type="dcterms:W3CDTF">2021-10-11T12:00:46Z</dcterms:created>
  <dcterms:modified xsi:type="dcterms:W3CDTF">2021-10-11T12:00:46Z</dcterms:modified>
</cp:coreProperties>
</file>