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Max Spelling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bought    </w:t>
      </w:r>
      <w:r>
        <w:t xml:space="preserve">   either    </w:t>
      </w:r>
      <w:r>
        <w:t xml:space="preserve">   mistake    </w:t>
      </w:r>
      <w:r>
        <w:t xml:space="preserve">   mismatch    </w:t>
      </w:r>
      <w:r>
        <w:t xml:space="preserve">   misbehave    </w:t>
      </w:r>
      <w:r>
        <w:t xml:space="preserve">   midday    </w:t>
      </w:r>
      <w:r>
        <w:t xml:space="preserve">   midway    </w:t>
      </w:r>
      <w:r>
        <w:t xml:space="preserve">   misplace    </w:t>
      </w:r>
      <w:r>
        <w:t xml:space="preserve">   misdeed    </w:t>
      </w:r>
      <w:r>
        <w:t xml:space="preserve">   midyear    </w:t>
      </w:r>
      <w:r>
        <w:t xml:space="preserve">   midweek    </w:t>
      </w:r>
      <w:r>
        <w:t xml:space="preserve">   misprint    </w:t>
      </w:r>
      <w:r>
        <w:t xml:space="preserve">   mislead    </w:t>
      </w:r>
      <w:r>
        <w:t xml:space="preserve">   midair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Max Spelling </dc:title>
  <dcterms:created xsi:type="dcterms:W3CDTF">2021-10-11T12:00:37Z</dcterms:created>
  <dcterms:modified xsi:type="dcterms:W3CDTF">2021-10-11T12:00:37Z</dcterms:modified>
</cp:coreProperties>
</file>