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Maxi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grand slams have wales won - including 5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Fastest All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Highest all time points scorer rugby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country won 2019 rugby championship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Won the 2020 6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whom won womens world cup 2017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Munster play next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2019 6n player of tournament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won 2019 Pro14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3 Rugby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scored the most points in 2019 6nations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Third in 2021 six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6nations all time try scorer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Fastest premier league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2019 champions cup winners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2003 Rugby world cup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tries had SA scored in the 1995 and 2007 World cup finals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Leinster play next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leinster beat in 2019 pro 14 final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clermont beat la rochelle in challenge cup, how many tries in the game?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</dc:title>
  <dcterms:created xsi:type="dcterms:W3CDTF">2021-10-11T12:02:11Z</dcterms:created>
  <dcterms:modified xsi:type="dcterms:W3CDTF">2021-10-11T12:02:11Z</dcterms:modified>
</cp:coreProperties>
</file>