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 2018 Safety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............!, Think! Act! is a good way to avoid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 don't use to push down rubbish in a bin. Our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See it, ........... it, is one of our key safety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GJK Safety ............... explains our 6 key safety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form of workplace eye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PPE Stands for Personal .................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"Take ........." is a pre-start safety assessment of our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must receive this before using mechanical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situation which has the potential to cause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all of us want to be at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item used to pick up discarded needles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Safety Data Sheets provide information on the use of.......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likelihood that a situation will cause an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Safe Work Method Statement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we call when someone is injured at work - Injury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safety objective is for everyone to go home without  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 do if we identify a hazard at work.   .............. 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last line of defence in workplace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prefered way to deal with a workplace hazard is to .................. it. </w:t>
            </w:r>
          </w:p>
        </w:tc>
      </w:tr>
    </w:tbl>
    <w:p>
      <w:pPr>
        <w:pStyle w:val="WordBankMedium"/>
      </w:pPr>
      <w:r>
        <w:t xml:space="preserve">   goggles    </w:t>
      </w:r>
      <w:r>
        <w:t xml:space="preserve">   PPE    </w:t>
      </w:r>
      <w:r>
        <w:t xml:space="preserve">   Hazard    </w:t>
      </w:r>
      <w:r>
        <w:t xml:space="preserve">   Risk    </w:t>
      </w:r>
      <w:r>
        <w:t xml:space="preserve">   Assist    </w:t>
      </w:r>
      <w:r>
        <w:t xml:space="preserve">   Report    </w:t>
      </w:r>
      <w:r>
        <w:t xml:space="preserve">   Protective    </w:t>
      </w:r>
      <w:r>
        <w:t xml:space="preserve">   Injury    </w:t>
      </w:r>
      <w:r>
        <w:t xml:space="preserve">   SWMS    </w:t>
      </w:r>
      <w:r>
        <w:t xml:space="preserve">   Five    </w:t>
      </w:r>
      <w:r>
        <w:t xml:space="preserve">   Jigsaw    </w:t>
      </w:r>
      <w:r>
        <w:t xml:space="preserve">   Tongs    </w:t>
      </w:r>
      <w:r>
        <w:t xml:space="preserve">   hand    </w:t>
      </w:r>
      <w:r>
        <w:t xml:space="preserve">   Own    </w:t>
      </w:r>
      <w:r>
        <w:t xml:space="preserve">   Training    </w:t>
      </w:r>
      <w:r>
        <w:t xml:space="preserve">   Safe    </w:t>
      </w:r>
      <w:r>
        <w:t xml:space="preserve">   Chemicals    </w:t>
      </w:r>
      <w:r>
        <w:t xml:space="preserve">   Stop    </w:t>
      </w:r>
      <w:r>
        <w:t xml:space="preserve">   Eliminate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Safety Puzzle</dc:title>
  <dcterms:created xsi:type="dcterms:W3CDTF">2021-10-11T12:01:38Z</dcterms:created>
  <dcterms:modified xsi:type="dcterms:W3CDTF">2021-10-11T12:01:38Z</dcterms:modified>
</cp:coreProperties>
</file>