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</w:t>
      </w:r>
    </w:p>
    <w:p>
      <w:pPr>
        <w:pStyle w:val="Questions"/>
      </w:pPr>
      <w:r>
        <w:t xml:space="preserve">1. EWLOSFR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RGSIPN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GORW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DCOUL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LEVIA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BEE 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BMLOO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ULTTERYFB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FHRSE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NPLAT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JULOYF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</dc:title>
  <dcterms:created xsi:type="dcterms:W3CDTF">2021-10-11T12:02:32Z</dcterms:created>
  <dcterms:modified xsi:type="dcterms:W3CDTF">2021-10-11T12:02:32Z</dcterms:modified>
</cp:coreProperties>
</file>