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Game of chance with a coin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Avian observer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President Kennedy's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tv shopping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singer Bon Jovi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Newspaper knowledge tester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Acity in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Alvin, Simon, Theodore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Gilligan's coconut pie 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city in Nevada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actress and model Mowry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George Jetson's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tv show "The Good ----"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your mother's father's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Wayne of westerns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father's 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Action star Statham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Frank Sinatra's nickname ol ---- 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Dessert topper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tv sitcom "------ Miller"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A mountain in Massachusetts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Father's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picture made of many pieces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"Dances With Wolves" Costner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One armed bandit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Train junk store (2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variety show "Donny and -----"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Show of answers and questions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Blossoms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MMA fighter McGregor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Cowboy transports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writer Jackie -------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famous Carpenter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Buddy, 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Title of a Barry Manilow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tree dwelling nut gatherer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 a spending spree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trips by automobile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90210 star Doherty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"Bachelorette" star Bristowe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Grenier of "Shark Tank"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An Olsen twin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boxer Dempsey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5th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female sibling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"Hasty" award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morning joe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D'Angelo of Griswold movies for short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Actor Sinese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Adore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Singer Trainor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frozen summer treat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Mother's sister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</dc:title>
  <dcterms:created xsi:type="dcterms:W3CDTF">2021-10-11T12:01:07Z</dcterms:created>
  <dcterms:modified xsi:type="dcterms:W3CDTF">2021-10-11T12:01:07Z</dcterms:modified>
</cp:coreProperties>
</file>