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May 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friendship    </w:t>
      </w:r>
      <w:r>
        <w:t xml:space="preserve">   idea    </w:t>
      </w:r>
      <w:r>
        <w:t xml:space="preserve">   beautiful    </w:t>
      </w:r>
      <w:r>
        <w:t xml:space="preserve">   minute    </w:t>
      </w:r>
      <w:r>
        <w:t xml:space="preserve">   thought    </w:t>
      </w:r>
      <w:r>
        <w:t xml:space="preserve">   listen    </w:t>
      </w:r>
      <w:r>
        <w:t xml:space="preserve">   took    </w:t>
      </w:r>
      <w:r>
        <w:t xml:space="preserve">   caught    </w:t>
      </w:r>
      <w:r>
        <w:t xml:space="preserve">   hopeful    </w:t>
      </w:r>
      <w:r>
        <w:t xml:space="preserve">   quickly    </w:t>
      </w:r>
      <w:r>
        <w:t xml:space="preserve">   helpful    </w:t>
      </w:r>
      <w:r>
        <w:t xml:space="preserve">   help    </w:t>
      </w:r>
      <w:r>
        <w:t xml:space="preserve">   tricky    </w:t>
      </w:r>
      <w:r>
        <w:t xml:space="preserve">   trick    </w:t>
      </w:r>
      <w:r>
        <w:t xml:space="preserve">   dusty    </w:t>
      </w:r>
      <w:r>
        <w:t xml:space="preserve">   dust    </w:t>
      </w:r>
      <w:r>
        <w:t xml:space="preserve">   slowly    </w:t>
      </w:r>
      <w:r>
        <w:t xml:space="preserve">   slow    </w:t>
      </w:r>
      <w:r>
        <w:t xml:space="preserve">   sadly    </w:t>
      </w:r>
      <w:r>
        <w:t xml:space="preserve">   sad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9</dc:title>
  <dcterms:created xsi:type="dcterms:W3CDTF">2021-10-11T12:02:01Z</dcterms:created>
  <dcterms:modified xsi:type="dcterms:W3CDTF">2021-10-11T12:02:01Z</dcterms:modified>
</cp:coreProperties>
</file>