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 Newsletter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Allen Say    </w:t>
      </w:r>
      <w:r>
        <w:t xml:space="preserve">   Amy Tan    </w:t>
      </w:r>
      <w:r>
        <w:t xml:space="preserve">   Ang Lee    </w:t>
      </w:r>
      <w:r>
        <w:t xml:space="preserve">   Asian-American    </w:t>
      </w:r>
      <w:r>
        <w:t xml:space="preserve">   Cinco de Mayo    </w:t>
      </w:r>
      <w:r>
        <w:t xml:space="preserve">   Daniel K. Inouye    </w:t>
      </w:r>
      <w:r>
        <w:t xml:space="preserve">   David Henry Hwang    </w:t>
      </w:r>
      <w:r>
        <w:t xml:space="preserve">   Donna E. Shalala    </w:t>
      </w:r>
      <w:r>
        <w:t xml:space="preserve">   Duke Kahanmoku    </w:t>
      </w:r>
      <w:r>
        <w:t xml:space="preserve">   Flowers    </w:t>
      </w:r>
      <w:r>
        <w:t xml:space="preserve">   Garden    </w:t>
      </w:r>
      <w:r>
        <w:t xml:space="preserve">   Jerry Yang    </w:t>
      </w:r>
      <w:r>
        <w:t xml:space="preserve">   Kristi Yamaguchi    </w:t>
      </w:r>
      <w:r>
        <w:t xml:space="preserve">   Laurence Yep    </w:t>
      </w:r>
      <w:r>
        <w:t xml:space="preserve">   May    </w:t>
      </w:r>
      <w:r>
        <w:t xml:space="preserve">   Maya Lin    </w:t>
      </w:r>
      <w:r>
        <w:t xml:space="preserve">   Memorial Day    </w:t>
      </w:r>
      <w:r>
        <w:t xml:space="preserve">   Michael Chang    </w:t>
      </w:r>
      <w:r>
        <w:t xml:space="preserve">   Michelle Kwan    </w:t>
      </w:r>
      <w:r>
        <w:t xml:space="preserve">   Mother's Day    </w:t>
      </w:r>
      <w:r>
        <w:t xml:space="preserve">   S.I. Hayakawa    </w:t>
      </w:r>
      <w:r>
        <w:t xml:space="preserve">   Sarah Chang    </w:t>
      </w:r>
      <w:r>
        <w:t xml:space="preserve">   Seiji Ozawa    </w:t>
      </w:r>
      <w:r>
        <w:t xml:space="preserve">   Spring    </w:t>
      </w:r>
      <w:r>
        <w:t xml:space="preserve">   Sunshine    </w:t>
      </w:r>
      <w:r>
        <w:t xml:space="preserve">   Vera Wang    </w:t>
      </w:r>
      <w:r>
        <w:t xml:space="preserve">   Yo Yo 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Newsletter</dc:title>
  <dcterms:created xsi:type="dcterms:W3CDTF">2021-10-11T12:02:51Z</dcterms:created>
  <dcterms:modified xsi:type="dcterms:W3CDTF">2021-10-11T12:02:51Z</dcterms:modified>
</cp:coreProperties>
</file>