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</w:t>
      </w:r>
    </w:p>
    <w:p>
      <w:pPr>
        <w:pStyle w:val="Questions"/>
      </w:pPr>
      <w:r>
        <w:t xml:space="preserve">1. EWLOSFR </w:t>
      </w:r>
      <w:r>
        <w:rPr>
          <w:u w:val="single"/>
        </w:rPr>
        <w:t xml:space="preserve">__flowers__________________________________</w:t>
      </w:r>
    </w:p>
    <w:p>
      <w:pPr>
        <w:pStyle w:val="Questions"/>
      </w:pPr>
      <w:r>
        <w:t xml:space="preserve">2. RGSIPN </w:t>
      </w:r>
      <w:r>
        <w:rPr>
          <w:u w:val="single"/>
        </w:rPr>
        <w:t xml:space="preserve">__spring____________________________________</w:t>
      </w:r>
    </w:p>
    <w:p>
      <w:pPr>
        <w:pStyle w:val="Questions"/>
      </w:pPr>
      <w:r>
        <w:t xml:space="preserve">3. GORW </w:t>
      </w:r>
      <w:r>
        <w:rPr>
          <w:u w:val="single"/>
        </w:rPr>
        <w:t xml:space="preserve">__grow________________________________________</w:t>
      </w:r>
    </w:p>
    <w:p>
      <w:pPr>
        <w:pStyle w:val="Questions"/>
      </w:pPr>
      <w:r>
        <w:t xml:space="preserve">4. DCOUL </w:t>
      </w:r>
      <w:r>
        <w:rPr>
          <w:u w:val="single"/>
        </w:rPr>
        <w:t xml:space="preserve">__cloud______________________________________</w:t>
      </w:r>
    </w:p>
    <w:p>
      <w:pPr>
        <w:pStyle w:val="Questions"/>
      </w:pPr>
      <w:r>
        <w:t xml:space="preserve">5. LEVIA </w:t>
      </w:r>
      <w:r>
        <w:rPr>
          <w:u w:val="single"/>
        </w:rPr>
        <w:t xml:space="preserve">__alive______________________________________</w:t>
      </w:r>
    </w:p>
    <w:p>
      <w:pPr>
        <w:pStyle w:val="Questions"/>
      </w:pPr>
      <w:r>
        <w:t xml:space="preserve">6. BEE  </w:t>
      </w:r>
      <w:r>
        <w:rPr>
          <w:u w:val="single"/>
        </w:rPr>
        <w:t xml:space="preserve">__bee ________________________________________</w:t>
      </w:r>
    </w:p>
    <w:p>
      <w:pPr>
        <w:pStyle w:val="Questions"/>
      </w:pPr>
      <w:r>
        <w:t xml:space="preserve">7. BMLOO </w:t>
      </w:r>
      <w:r>
        <w:rPr>
          <w:u w:val="single"/>
        </w:rPr>
        <w:t xml:space="preserve">__bloom______________________________________</w:t>
      </w:r>
    </w:p>
    <w:p>
      <w:pPr>
        <w:pStyle w:val="Questions"/>
      </w:pPr>
      <w:r>
        <w:t xml:space="preserve">8. ULTTERYFB </w:t>
      </w:r>
      <w:r>
        <w:rPr>
          <w:u w:val="single"/>
        </w:rPr>
        <w:t xml:space="preserve">__butterfly______________________________</w:t>
      </w:r>
    </w:p>
    <w:p>
      <w:pPr>
        <w:pStyle w:val="Questions"/>
      </w:pPr>
      <w:r>
        <w:t xml:space="preserve">9. FHRSE </w:t>
      </w:r>
      <w:r>
        <w:rPr>
          <w:u w:val="single"/>
        </w:rPr>
        <w:t xml:space="preserve">__fresh______________________________________</w:t>
      </w:r>
    </w:p>
    <w:p>
      <w:pPr>
        <w:pStyle w:val="Questions"/>
      </w:pPr>
      <w:r>
        <w:t xml:space="preserve">10. NPLAT </w:t>
      </w:r>
      <w:r>
        <w:rPr>
          <w:u w:val="single"/>
        </w:rPr>
        <w:t xml:space="preserve">__plant______________________________________</w:t>
      </w:r>
    </w:p>
    <w:p>
      <w:pPr>
        <w:pStyle w:val="Questions"/>
      </w:pPr>
      <w:r>
        <w:t xml:space="preserve">11. JULOYF </w:t>
      </w:r>
      <w:r>
        <w:rPr>
          <w:u w:val="single"/>
        </w:rPr>
        <w:t xml:space="preserve">__joyful____________________________________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terms:created xsi:type="dcterms:W3CDTF">2021-10-11T12:02:33Z</dcterms:created>
  <dcterms:modified xsi:type="dcterms:W3CDTF">2021-10-11T12:02:33Z</dcterms:modified>
</cp:coreProperties>
</file>