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 is Better Speech &amp; Hearing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autism    </w:t>
      </w:r>
      <w:r>
        <w:t xml:space="preserve">   traumaticbraininjury    </w:t>
      </w:r>
      <w:r>
        <w:t xml:space="preserve">   stroke    </w:t>
      </w:r>
      <w:r>
        <w:t xml:space="preserve">   parkinsonsdisease    </w:t>
      </w:r>
      <w:r>
        <w:t xml:space="preserve">   jargon    </w:t>
      </w:r>
      <w:r>
        <w:t xml:space="preserve">   vowel    </w:t>
      </w:r>
      <w:r>
        <w:t xml:space="preserve">   consonant    </w:t>
      </w:r>
      <w:r>
        <w:t xml:space="preserve">   cognitivecommunication    </w:t>
      </w:r>
      <w:r>
        <w:t xml:space="preserve">   anomia    </w:t>
      </w:r>
      <w:r>
        <w:t xml:space="preserve">   pragmatics    </w:t>
      </w:r>
      <w:r>
        <w:t xml:space="preserve">   apraxiaofspeech    </w:t>
      </w:r>
      <w:r>
        <w:t xml:space="preserve">   prosody    </w:t>
      </w:r>
      <w:r>
        <w:t xml:space="preserve">   syntax    </w:t>
      </w:r>
      <w:r>
        <w:t xml:space="preserve">   speech    </w:t>
      </w:r>
      <w:r>
        <w:t xml:space="preserve">   semantics    </w:t>
      </w:r>
      <w:r>
        <w:t xml:space="preserve">   language    </w:t>
      </w:r>
      <w:r>
        <w:t xml:space="preserve">   articulation    </w:t>
      </w:r>
      <w:r>
        <w:t xml:space="preserve">   voice    </w:t>
      </w:r>
      <w:r>
        <w:t xml:space="preserve">   dysfluency    </w:t>
      </w:r>
      <w:r>
        <w:t xml:space="preserve">   writtenexpression    </w:t>
      </w:r>
      <w:r>
        <w:t xml:space="preserve">   readingcomprehension    </w:t>
      </w:r>
      <w:r>
        <w:t xml:space="preserve">   verbalexpression    </w:t>
      </w:r>
      <w:r>
        <w:t xml:space="preserve">   auditorycomprehension    </w:t>
      </w:r>
      <w:r>
        <w:t xml:space="preserve">   birthtothree    </w:t>
      </w:r>
      <w:r>
        <w:t xml:space="preserve">   audiology    </w:t>
      </w:r>
      <w:r>
        <w:t xml:space="preserve">   dysphagia    </w:t>
      </w:r>
      <w:r>
        <w:t xml:space="preserve">   dysarthria    </w:t>
      </w:r>
      <w:r>
        <w:t xml:space="preserve">   aphasia    </w:t>
      </w:r>
      <w:r>
        <w:t xml:space="preserve">   vocabulary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is Better Speech &amp; Hearing Month</dc:title>
  <dcterms:created xsi:type="dcterms:W3CDTF">2021-10-11T12:02:03Z</dcterms:created>
  <dcterms:modified xsi:type="dcterms:W3CDTF">2021-10-11T12:02:03Z</dcterms:modified>
</cp:coreProperties>
</file>