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 safety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batteries    </w:t>
      </w:r>
      <w:r>
        <w:t xml:space="preserve">   board games    </w:t>
      </w:r>
      <w:r>
        <w:t xml:space="preserve">   can opener    </w:t>
      </w:r>
      <w:r>
        <w:t xml:space="preserve">   cash    </w:t>
      </w:r>
      <w:r>
        <w:t xml:space="preserve">   cellphone    </w:t>
      </w:r>
      <w:r>
        <w:t xml:space="preserve">   cooler    </w:t>
      </w:r>
      <w:r>
        <w:t xml:space="preserve">   duct tape    </w:t>
      </w:r>
      <w:r>
        <w:t xml:space="preserve">   dust mask    </w:t>
      </w:r>
      <w:r>
        <w:t xml:space="preserve">   fire extinguisher    </w:t>
      </w:r>
      <w:r>
        <w:t xml:space="preserve">   first aid kit    </w:t>
      </w:r>
      <w:r>
        <w:t xml:space="preserve">   food    </w:t>
      </w:r>
      <w:r>
        <w:t xml:space="preserve">   ice    </w:t>
      </w:r>
      <w:r>
        <w:t xml:space="preserve">   local maps    </w:t>
      </w:r>
      <w:r>
        <w:t xml:space="preserve">   matches    </w:t>
      </w:r>
      <w:r>
        <w:t xml:space="preserve">   moist towelettes    </w:t>
      </w:r>
      <w:r>
        <w:t xml:space="preserve">   plastic sheeting    </w:t>
      </w:r>
      <w:r>
        <w:t xml:space="preserve">   prescription medications    </w:t>
      </w:r>
      <w:r>
        <w:t xml:space="preserve">   radio    </w:t>
      </w:r>
      <w:r>
        <w:t xml:space="preserve">   water    </w:t>
      </w:r>
      <w:r>
        <w:t xml:space="preserve">   wistle    </w:t>
      </w:r>
      <w:r>
        <w:t xml:space="preserve">   wrench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safety Quiz</dc:title>
  <dcterms:created xsi:type="dcterms:W3CDTF">2021-10-11T12:00:55Z</dcterms:created>
  <dcterms:modified xsi:type="dcterms:W3CDTF">2021-10-11T12:00:55Z</dcterms:modified>
</cp:coreProperties>
</file>