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May the fourth be with you.....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George _____  was the creator of Star Wars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Episode V: The ______ Strikes Back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name of the smuggler from Corellia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Daisy Ridley's character (3)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R2-D2 is one (5)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Millenium ______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Legendary Jedi Master (4)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Carrie ______ played Princess Leia (6)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space station super weapon the size of a moon (5, 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May the _____ be with you (5)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Episodes III-VI, for example (7)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Furry biped from Endor (4)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star system (6)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the fourth be with you.....</dc:title>
  <dcterms:created xsi:type="dcterms:W3CDTF">2021-10-11T12:02:16Z</dcterms:created>
  <dcterms:modified xsi:type="dcterms:W3CDTF">2021-10-11T12:02:16Z</dcterms:modified>
</cp:coreProperties>
</file>