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Maya Angelou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Wizened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determined by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Clarity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 flower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Dependent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extremely annoyed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nurture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Clear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Maddened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closely associated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irregularly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unequal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Blooms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gentle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Radience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light glowing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distant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To grow wrinkled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soothing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Care for it while growing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Bound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for a short time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Briefly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detached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Angelou</dc:title>
  <dcterms:created xsi:type="dcterms:W3CDTF">2021-10-11T12:02:53Z</dcterms:created>
  <dcterms:modified xsi:type="dcterms:W3CDTF">2021-10-11T12:02:53Z</dcterms:modified>
</cp:coreProperties>
</file>