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Angelou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Maya was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Maya's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Maya and Bailey's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Vivian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Age of Maya when she had her first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Maya born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Maya's father figure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autobiographies did Maya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Maya became a streetcar conductor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Maya's last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Angelou Crossword Puzzle</dc:title>
  <dcterms:created xsi:type="dcterms:W3CDTF">2021-10-11T12:01:18Z</dcterms:created>
  <dcterms:modified xsi:type="dcterms:W3CDTF">2021-10-11T12:01:18Z</dcterms:modified>
</cp:coreProperties>
</file>