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Maya Angelou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San Francisco    </w:t>
      </w:r>
      <w:r>
        <w:t xml:space="preserve">   cable car conductor     </w:t>
      </w:r>
      <w:r>
        <w:t xml:space="preserve">   World War II    </w:t>
      </w:r>
      <w:r>
        <w:t xml:space="preserve">   Bailey    </w:t>
      </w:r>
      <w:r>
        <w:t xml:space="preserve">   freelance writer    </w:t>
      </w:r>
      <w:r>
        <w:t xml:space="preserve">   editor     </w:t>
      </w:r>
      <w:r>
        <w:t xml:space="preserve">   Pulitzer Prize    </w:t>
      </w:r>
      <w:r>
        <w:t xml:space="preserve">   Georgia. Georgia    </w:t>
      </w:r>
      <w:r>
        <w:t xml:space="preserve">   Marguerite     </w:t>
      </w:r>
      <w:r>
        <w:t xml:space="preserve">   poet    </w:t>
      </w:r>
      <w:r>
        <w:t xml:space="preserve">   dancer    </w:t>
      </w:r>
      <w:r>
        <w:t xml:space="preserve">   screenwriter    </w:t>
      </w:r>
      <w:r>
        <w:t xml:space="preserve">   actress    </w:t>
      </w:r>
      <w:r>
        <w:t xml:space="preserve">   author     </w:t>
      </w:r>
      <w:r>
        <w:t xml:space="preserve">   Maya Angelou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Maya Angelou Word Search </dc:title>
  <dcterms:created xsi:type="dcterms:W3CDTF">2021-10-11T12:00:47Z</dcterms:created>
  <dcterms:modified xsi:type="dcterms:W3CDTF">2021-10-11T12:00:47Z</dcterms:modified>
</cp:coreProperties>
</file>