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poetry    </w:t>
      </w:r>
      <w:r>
        <w:t xml:space="preserve">   director    </w:t>
      </w:r>
      <w:r>
        <w:t xml:space="preserve">   dancer    </w:t>
      </w:r>
      <w:r>
        <w:t xml:space="preserve">   read    </w:t>
      </w:r>
      <w:r>
        <w:t xml:space="preserve">   patterns     </w:t>
      </w:r>
      <w:r>
        <w:t xml:space="preserve">   poet    </w:t>
      </w:r>
      <w:r>
        <w:t xml:space="preserve">   writer    </w:t>
      </w:r>
      <w:r>
        <w:t xml:space="preserve">   actress    </w:t>
      </w:r>
      <w:r>
        <w:t xml:space="preserve">   maya angelou    </w:t>
      </w:r>
      <w:r>
        <w:t xml:space="preserve">   speak    </w:t>
      </w:r>
      <w:r>
        <w:t xml:space="preserve">   wisdom     </w:t>
      </w:r>
      <w:r>
        <w:t xml:space="preserve">   unique    </w:t>
      </w:r>
      <w:r>
        <w:t xml:space="preserve">   achieve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</dc:title>
  <dcterms:created xsi:type="dcterms:W3CDTF">2021-10-11T12:00:42Z</dcterms:created>
  <dcterms:modified xsi:type="dcterms:W3CDTF">2021-10-11T12:00:42Z</dcterms:modified>
</cp:coreProperties>
</file>