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Maya Angelou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She was friends with Dr. _____________ King, Jr.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She lived in _____ Arkansas with her grandparents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She was born in __________ Missouri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She received the Presidential Medal of Freedom Award from President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She wrote ________ autobiographies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She sang in night clubs 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She had a scholorship to study dance and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 Still _______, is another famous poem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She read the poem _____________________________ at Pres. Clintons Inaguration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She married ______ De Feu three times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She was born Marguerite ______ Johnson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She was a ________ Activist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 Know Why the ______Bird Sings</w:t>
            </w:r>
          </w:p>
        </w:tc>
      </w:tr>
    </w:tbl>
    <w:p>
      <w:pPr>
        <w:pStyle w:val="WordBankMedium"/>
      </w:pPr>
      <w:r>
        <w:t xml:space="preserve">   Caged     </w:t>
      </w:r>
      <w:r>
        <w:t xml:space="preserve">   Paul    </w:t>
      </w:r>
      <w:r>
        <w:t xml:space="preserve">   Saint Louis    </w:t>
      </w:r>
      <w:r>
        <w:t xml:space="preserve">   Civil rights    </w:t>
      </w:r>
      <w:r>
        <w:t xml:space="preserve">   stamps    </w:t>
      </w:r>
      <w:r>
        <w:t xml:space="preserve">   On the Pulse of Morning    </w:t>
      </w:r>
      <w:r>
        <w:t xml:space="preserve">   drama    </w:t>
      </w:r>
      <w:r>
        <w:t xml:space="preserve">   Martin Luther    </w:t>
      </w:r>
      <w:r>
        <w:t xml:space="preserve">   Annie    </w:t>
      </w:r>
      <w:r>
        <w:t xml:space="preserve">   Obama    </w:t>
      </w:r>
      <w:r>
        <w:t xml:space="preserve">   Seven    </w:t>
      </w:r>
      <w:r>
        <w:t xml:space="preserve">   Still    </w:t>
      </w:r>
      <w:r>
        <w:t xml:space="preserve">   San Fransico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Maya Angelou</dc:title>
  <dcterms:created xsi:type="dcterms:W3CDTF">2021-10-11T12:01:34Z</dcterms:created>
  <dcterms:modified xsi:type="dcterms:W3CDTF">2021-10-11T12:01:34Z</dcterms:modified>
</cp:coreProperties>
</file>