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Maya, Aztec Crossword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Civilization located in Central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God that directly impacted the Aztecs everyday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Civilization located in and along the Andes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areas of Mexico and Central America where ancient empire flourished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Writing system used by the Mayans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Basic food for the majority of the Maya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way to appease the gods on special ceremonial occasions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Conquistador that conquered the Aztec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as form of money in the markets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Aztec city that is underneath present day Mexico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Aztec god of war and of the sun. Told them how they would know when their journey would end.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Aztec were driven into the swamps and islands of this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Located on the Yucatán Peninsula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Tenochtitlan, Tetzcoco, Tlacopan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Maya calendar that was based on the cycles of creation and destruction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Maya, Aztec Crossword Review</dc:title>
  <dcterms:created xsi:type="dcterms:W3CDTF">2021-10-12T14:36:28Z</dcterms:created>
  <dcterms:modified xsi:type="dcterms:W3CDTF">2021-10-12T14:36:28Z</dcterms:modified>
</cp:coreProperties>
</file>