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Aztec Inca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advanced society that shares a common language and way of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sinking city was built on the ruins of swampy Aztec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the Inca people call the ruler (aka Son of the Sun)?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people build to honor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told the Aztec people how to behave so they would not anger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farming did the Maya and Inca people use in mountainous areas?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3 civilizations had a strict &amp; organized social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often did the Aztec people need to worship the gods so they would not get punished by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Mayan civilization was not a single, unified empire but a group of ________ with a common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Aztec people who lived in regions surrounded by water/marshy areas used a special kind of farming called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large region controlled by one ruler or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the type of farming used by the Maya people who lived in dense, thick forests?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Aztec Inca</dc:title>
  <dcterms:created xsi:type="dcterms:W3CDTF">2021-10-11T12:02:46Z</dcterms:created>
  <dcterms:modified xsi:type="dcterms:W3CDTF">2021-10-11T12:02:46Z</dcterms:modified>
</cp:coreProperties>
</file>