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Maya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Y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geographical area of the Maya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common religious practice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Maya King, rich merchants, noble warriors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Maya were located in central __________________.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goup of people helped to build the temples and fought in battles.  They were sometimes sacrificed.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built _______________ for farming on mountain sides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important achievement of the Maya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ancient Maya city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belief in gods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Maya grew beans, squash, and _______________ (corn)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architecture (building type) of the Maya that were shaped like mountains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______________________ Peninsula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among the first people to develop a math symbol for 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Maya often played on ________________ ball courts.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Maya citizens were very good at creating artifacts and jewelry out of 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 Crossword</dc:title>
  <dcterms:created xsi:type="dcterms:W3CDTF">2021-10-11T12:00:56Z</dcterms:created>
  <dcterms:modified xsi:type="dcterms:W3CDTF">2021-10-11T12:00:56Z</dcterms:modified>
</cp:coreProperties>
</file>