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Maya, Inca, Aztec, and Machu Picchu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__% of Incas died of smallpox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Smallpox was brought to the Inca and Aztecs from North and Central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Machu Picchu had a lot of earthquakes because it was built on two of these.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lot of mayan writing was on ___________, _____________, and 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does Machu Picchu mean?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Which Incan king was the most significant?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Incas discovered how to do this to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2 civilizations were close to each other in the globe, but were completely different?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 is one of the "essential technologies" that the Incas lacked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mountain range was next to the Incan empire?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Incas did many sucssesful _____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What is one of the "essential technologies" that the Incas lacked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Aztecs used ___________ as writing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Incas worked these three metals amazingly.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many people lived in the Incan empire?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two metals did the Incas do without?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big was the Incan empire?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the Incan empire made out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Incas mainly ate these three things.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one of the "essential technologies" that the Incas lacked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Which two of the three civilizations at the top recorded their own history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At the age of 14 men of nobility started wearing large gold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were the names of sacred objects in the Inca empire?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Machu Picchu was discovered in this year.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How long did the Aztec and Incan civilizations survive before they got wiped out by the spanish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first main Incan tax was by splitting up a part of an ayllu's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Sapa Inca's wife was called the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was the capital of the Incan empire?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Maya were ________ for most of the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rainforest was the Incan empire next to?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Maya, Inca, Aztec, and Machu Picchu</dc:title>
  <dcterms:created xsi:type="dcterms:W3CDTF">2021-10-12T14:36:52Z</dcterms:created>
  <dcterms:modified xsi:type="dcterms:W3CDTF">2021-10-12T14:36:52Z</dcterms:modified>
</cp:coreProperties>
</file>