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Maya, Inca, and Aztec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"floating gardens" Aztec way of farming land surrounded by swamps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Civilization located in South America in the Indies Mts.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agreements between people or states to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used for finding latitude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Books used by Aztecs to record their religion and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"Place of the prickly pear cactus", capital of the Aztec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City in southern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Land mass in southern mexico extending north-east into the Gulf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Ruler of Inca at the time of the spanish conquest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Civilization of Mesoamerica located in the yucatan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Incan settlement in the Andes north-west of Cuzco,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global exchange of people, goods, technology, ideas, and diseases that began after Christopher Columbus' voyages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Portuguese explorer who tried to get to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found the pacific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Island in the west Indies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Conquistador who conquered the Aztec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device used to find direction while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Portuguese explorer who traveled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mayan word for flat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accidently found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Conquistador who conquered the Inca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found more of canada up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land between north and south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science of map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Civilization of Mesoamerica located in the valley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Aztec emperor before Hernan Cortes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oldest and largest Mayan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Spanish conqueror or soldier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founder of Canada, also a french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rope with knotted cords of different lengths and colors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Maya, Inca, and Aztec</dc:title>
  <dcterms:created xsi:type="dcterms:W3CDTF">2021-10-12T14:36:37Z</dcterms:created>
  <dcterms:modified xsi:type="dcterms:W3CDTF">2021-10-12T14:36:37Z</dcterms:modified>
</cp:coreProperties>
</file>