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Mayan Vocabulary</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tblGrid>
      <w:tr>
        <w:trPr>
          <w:trHeight w:val="500" w:hRule="atLeast"/>
        </w:trPr>
        <w:tc>
          <w:p/>
        </w:tc>
        <w:tc>
          <w:p/>
        </w:tc>
        <w:tc>
          <w:p/>
        </w:tc>
        <w:tc>
          <w:p/>
        </w:tc>
        <w:tc>
          <w:p/>
        </w:tc>
        <w:tc>
          <w:p/>
        </w:tc>
        <w:tc>
          <w:p/>
        </w:tc>
        <w:tc>
          <w:p/>
        </w:tc>
        <w:tc>
          <w:p/>
        </w:tc>
        <w:tc>
          <w:p/>
        </w:tc>
        <w:tc>
          <w:p/>
        </w:tc>
        <w:tc>
          <w:p/>
        </w:tc>
        <w:tc>
          <w:p/>
        </w:tc>
        <w:tc>
          <w:p/>
        </w:tc>
        <w:tc>
          <w:p/>
        </w:tc>
      </w:tr>
      <w:tr>
        <w:trPr>
          <w:trHeight w:val="500" w:hRule="atLeast"/>
        </w:trPr>
        <w:tc>
          <w:tcPr>
            <w:tcBorders>
              <w:top w:val="single"/>
              <w:bottom w:val="single"/>
              <w:left w:val="single"/>
              <w:right w:val="single"/>
            </w:tcBorders>
            <w:vAlign w:val="top"/>
          </w:tcPr>
          <w:p>
            <w:pPr>
              <w:pStyle w:val="CrossgridMedium"/>
            </w:pPr>
            <w:r>
              <w:t xml:space="preserve">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5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Medium"/>
            </w:pPr>
            <w:r>
              <w:t xml:space="preserve">2</w:t>
            </w:r>
          </w:p>
        </w:tc>
      </w:tr>
      <w:tr>
        <w:trPr>
          <w:trHeight w:val="500" w:hRule="atLeast"/>
        </w:trPr>
        <w:tc>
          <w:p/>
        </w:tc>
        <w:tc>
          <w:p/>
        </w:tc>
        <w:tc>
          <w:p/>
        </w:tc>
        <w:tc>
          <w:p/>
        </w:tc>
        <w:tc>
          <w:p/>
        </w:tc>
        <w:tc>
          <w:tcPr>
            <w:tcBorders>
              <w:top w:val="single"/>
              <w:bottom w:val="single"/>
              <w:left w:val="single"/>
              <w:right w:val="single"/>
            </w:tcBorders>
            <w:vAlign w:val="top"/>
          </w:tcPr>
          <w:p>
            <w:pPr>
              <w:pStyle w:val="CrossgridMedium"/>
            </w:pPr>
            <w:r>
              <w:t xml:space="preserve">3</w:t>
            </w:r>
          </w:p>
        </w:tc>
        <w:tc>
          <w:p/>
        </w:tc>
        <w:tc>
          <w:p/>
        </w:tc>
        <w:tc>
          <w:p/>
        </w:tc>
        <w:tc>
          <w:p/>
        </w:tc>
        <w:tc>
          <w:p/>
        </w:tc>
        <w:tc>
          <w:p/>
        </w:tc>
        <w:tc>
          <w:p/>
        </w:tc>
        <w:tc>
          <w:p/>
        </w:tc>
        <w:tc>
          <w:tcPr>
            <w:tcBorders>
              <w:top w:val="single"/>
              <w:bottom w:val="single"/>
              <w:left w:val="single"/>
              <w:right w:val="single"/>
            </w:tcBorders>
            <w:vAlign w:val="top"/>
          </w:tcPr>
          <w:p/>
        </w:tc>
      </w:tr>
      <w:tr>
        <w:trPr>
          <w:trHeight w:val="5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Medium"/>
            </w:pPr>
            <w:r>
              <w:t xml:space="preserve">4</w:t>
            </w:r>
          </w:p>
        </w:tc>
        <w:tc>
          <w:p/>
        </w:tc>
        <w:tc>
          <w:tcPr>
            <w:tcBorders>
              <w:top w:val="single"/>
              <w:bottom w:val="single"/>
              <w:left w:val="single"/>
              <w:right w:val="single"/>
            </w:tcBorders>
            <w:vAlign w:val="top"/>
          </w:tcPr>
          <w:p/>
        </w:tc>
      </w:tr>
      <w:tr>
        <w:trPr>
          <w:trHeight w:val="500" w:hRule="atLeast"/>
        </w:trPr>
        <w:tc>
          <w:tcPr>
            <w:tcBorders>
              <w:top w:val="single"/>
              <w:bottom w:val="single"/>
              <w:left w:val="single"/>
              <w:right w:val="single"/>
            </w:tcBorders>
            <w:vAlign w:val="top"/>
          </w:tcPr>
          <w:p>
            <w:pPr>
              <w:pStyle w:val="CrossgridMedium"/>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Medium"/>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500" w:hRule="atLeast"/>
        </w:trPr>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500" w:hRule="atLeast"/>
        </w:trPr>
        <w:tc>
          <w:p/>
        </w:tc>
        <w:tc>
          <w:tcPr>
            <w:tcBorders>
              <w:top w:val="single"/>
              <w:bottom w:val="single"/>
              <w:left w:val="single"/>
              <w:right w:val="single"/>
            </w:tcBorders>
            <w:vAlign w:val="top"/>
          </w:tcPr>
          <w:p>
            <w:pPr>
              <w:pStyle w:val="CrossgridMedium"/>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Medium"/>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500" w:hRule="atLeast"/>
        </w:trPr>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500" w:hRule="atLeast"/>
        </w:trPr>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5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500" w:hRule="atLeast"/>
        </w:trPr>
        <w:tc>
          <w:tcPr>
            <w:tcBorders>
              <w:top w:val="single"/>
              <w:bottom w:val="single"/>
              <w:left w:val="single"/>
              <w:right w:val="single"/>
            </w:tcBorders>
            <w:vAlign w:val="top"/>
          </w:tcPr>
          <w:p>
            <w:pPr>
              <w:pStyle w:val="CrossgridMedium"/>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5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500" w:hRule="atLeast"/>
        </w:trPr>
        <w:tc>
          <w:p/>
        </w:tc>
        <w:tc>
          <w:p/>
        </w:tc>
        <w:tc>
          <w:p/>
        </w:tc>
        <w:tc>
          <w:tcPr>
            <w:tcBorders>
              <w:top w:val="single"/>
              <w:bottom w:val="single"/>
              <w:left w:val="single"/>
              <w:right w:val="single"/>
            </w:tcBorders>
            <w:vAlign w:val="top"/>
          </w:tcPr>
          <w:p>
            <w:pPr>
              <w:pStyle w:val="CrossgridMedium"/>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500" w:hRule="atLeast"/>
        </w:trPr>
        <w:tc>
          <w:p/>
        </w:tc>
        <w:tc>
          <w:p/>
        </w:tc>
        <w:tc>
          <w:p/>
        </w:tc>
        <w:tc>
          <w:p/>
        </w:tc>
        <w:tc>
          <w:p/>
        </w:tc>
        <w:tc>
          <w:p/>
        </w:tc>
        <w:tc>
          <w:p/>
        </w:tc>
        <w:tc>
          <w:p/>
        </w:tc>
        <w:tc>
          <w:p/>
        </w:tc>
        <w:tc>
          <w:p/>
        </w:tc>
        <w:tc>
          <w:p/>
        </w:tc>
        <w:tc>
          <w:p/>
        </w:tc>
        <w:tc>
          <w:p/>
        </w:tc>
        <w:tc>
          <w:p/>
        </w:tc>
        <w:tc>
          <w:p/>
        </w:tc>
      </w:tr>
    </w:tbl>
    <w:p>
      <w:pPr>
        <w:pStyle w:val="CluesMedium"/>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Medium"/>
            </w:pPr>
            <w:r>
              <w:rPr>
                <w:b w:val="true"/>
                <w:bCs w:val="true"/>
              </w:rPr>
              <w:t xml:space="preserve">Across</w:t>
            </w:r>
          </w:p>
          <w:p>
            <w:pPr>
              <w:keepLines/>
              <w:pStyle w:val="CluesMedium"/>
            </w:pPr>
            <w:r>
              <w:rPr>
                <w:b w:val="true"/>
                <w:bCs w:val="true"/>
              </w:rPr>
              <w:t xml:space="preserve">1. </w:t>
            </w:r>
            <w:r>
              <w:t xml:space="preserve">lies in the high plateau of central Mexico where after about A.D 1200, bands of nomadic people migrated to.</w:t>
            </w:r>
          </w:p>
          <w:p>
            <w:pPr>
              <w:keepLines/>
              <w:pStyle w:val="CluesMedium"/>
            </w:pPr>
            <w:r>
              <w:rPr>
                <w:b w:val="true"/>
                <w:bCs w:val="true"/>
              </w:rPr>
              <w:t xml:space="preserve">5. </w:t>
            </w:r>
            <w:r>
              <w:t xml:space="preserve">a cultural region which is made up of Mexico and Central America.  Some of the earliest civilizations in the Americas developed in Mesoamerica.</w:t>
            </w:r>
          </w:p>
          <w:p>
            <w:pPr>
              <w:keepLines/>
              <w:pStyle w:val="CluesMedium"/>
            </w:pPr>
            <w:r>
              <w:rPr>
                <w:b w:val="true"/>
                <w:bCs w:val="true"/>
              </w:rPr>
              <w:t xml:space="preserve">7. </w:t>
            </w:r>
            <w:r>
              <w:t xml:space="preserve">founded as the capital city of the Aztecs I A.D. 1325.</w:t>
            </w:r>
          </w:p>
          <w:p>
            <w:pPr>
              <w:keepLines/>
              <w:pStyle w:val="CluesMedium"/>
            </w:pPr>
            <w:r>
              <w:rPr>
                <w:b w:val="true"/>
                <w:bCs w:val="true"/>
              </w:rPr>
              <w:t xml:space="preserve">9. </w:t>
            </w:r>
            <w:r>
              <w:t xml:space="preserve">clever, original and effective.</w:t>
            </w:r>
          </w:p>
          <w:p>
            <w:pPr>
              <w:keepLines/>
              <w:pStyle w:val="CluesMedium"/>
            </w:pPr>
            <w:r>
              <w:rPr>
                <w:b w:val="true"/>
                <w:bCs w:val="true"/>
              </w:rPr>
              <w:t xml:space="preserve">10. </w:t>
            </w:r>
            <w:r>
              <w:t xml:space="preserve">the Native American name for corn.</w:t>
            </w:r>
          </w:p>
        </w:tc>
        <w:tc>
          <w:p>
            <w:pPr>
              <w:pStyle w:val="CluesMedium"/>
            </w:pPr>
            <w:r>
              <w:rPr>
                <w:b w:val="true"/>
                <w:bCs w:val="true"/>
              </w:rPr>
              <w:t xml:space="preserve">Down</w:t>
            </w:r>
          </w:p>
          <w:p>
            <w:pPr>
              <w:keepLines/>
              <w:pStyle w:val="CluesMedium"/>
            </w:pPr>
            <w:r>
              <w:rPr>
                <w:b w:val="true"/>
                <w:bCs w:val="true"/>
              </w:rPr>
              <w:t xml:space="preserve">2. </w:t>
            </w:r>
            <w:r>
              <w:t xml:space="preserve">a city that dominated life in the Valley of Mexico from about A.D. 200 to A.D. 750.  The city was well planned with wide roads, massive temples, and large apartments buildings to house a population of about 200,000.</w:t>
            </w:r>
          </w:p>
          <w:p>
            <w:pPr>
              <w:keepLines/>
              <w:pStyle w:val="CluesMedium"/>
            </w:pPr>
            <w:r>
              <w:rPr>
                <w:b w:val="true"/>
                <w:bCs w:val="true"/>
              </w:rPr>
              <w:t xml:space="preserve">3. </w:t>
            </w:r>
            <w:r>
              <w:t xml:space="preserve">the earliest American civilization that emerged in the tropical forests along the Gulf of Mexico, which lasted from about 1500 B.C. to 400 B.C.</w:t>
            </w:r>
          </w:p>
          <w:p>
            <w:pPr>
              <w:keepLines/>
              <w:pStyle w:val="CluesMedium"/>
            </w:pPr>
            <w:r>
              <w:rPr>
                <w:b w:val="true"/>
                <w:bCs w:val="true"/>
              </w:rPr>
              <w:t xml:space="preserve">4. </w:t>
            </w:r>
            <w:r>
              <w:t xml:space="preserve">artificial islands made of mud piled atop reed mats that were anchored to the shallow lake bed with willow trees.</w:t>
            </w:r>
          </w:p>
          <w:p>
            <w:pPr>
              <w:keepLines/>
              <w:pStyle w:val="CluesMedium"/>
            </w:pPr>
            <w:r>
              <w:rPr>
                <w:b w:val="true"/>
                <w:bCs w:val="true"/>
              </w:rPr>
              <w:t xml:space="preserve">6. </w:t>
            </w:r>
            <w:r>
              <w:t xml:space="preserve">tall stone monuments sculpted by the Mayans.  These carvings preserve striking images of nobles, warrior and powerful rulers.  They also represent the Maya gods.</w:t>
            </w:r>
          </w:p>
          <w:p>
            <w:pPr>
              <w:keepLines/>
              <w:pStyle w:val="CluesMedium"/>
            </w:pPr>
            <w:r>
              <w:rPr>
                <w:b w:val="true"/>
                <w:bCs w:val="true"/>
              </w:rPr>
              <w:t xml:space="preserve">8. </w:t>
            </w:r>
            <w:r>
              <w:t xml:space="preserve">payment from conquered people helped the Aztecs turn their capital into a magnificent city.</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Mayan Vocabulary</dc:title>
  <dcterms:created xsi:type="dcterms:W3CDTF">2021-10-12T14:35:42Z</dcterms:created>
  <dcterms:modified xsi:type="dcterms:W3CDTF">2021-10-12T14:35:42Z</dcterms:modified>
</cp:coreProperties>
</file>