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Maycomb Weekly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Attacks Scout and Jem and spits in the face of Atticus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Judge of Maycomb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Neighborhood friend who comes down to Maycomb during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Friendly neighbor the children's best friend out of the adults in Maycomb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and narrator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Sheriff of Maycomb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Owner of a cotton field and was Tom Robinson's boss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Poor farmer, part of the mob that tries to get Tom lynched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Mysterious neighbor who rarely comes out of the house, saved Jem and Scout from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Shameful woman who gets abused by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Teaches the children discipline and Atticus'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Elderly racist woman who is addicted to morphine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Lawyer Who defends Tom Robinson in court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Maycomb Weekly Crossword Puzzle</dc:title>
  <dcterms:created xsi:type="dcterms:W3CDTF">2021-10-11T12:03:02Z</dcterms:created>
  <dcterms:modified xsi:type="dcterms:W3CDTF">2021-10-11T12:03:02Z</dcterms:modified>
</cp:coreProperties>
</file>