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Maycomb Weekly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Lacking interest or liveliness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brief visit or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Devotion or religious duties or practices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get,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Having a kind and gentle disposition or appearance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Stupid or silly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not attract attention; the opposite of conspicuous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Irregular; not predictable or consistent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causes annoyance or displeasure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watching, guarding, or praying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Favorable; marked by lucky signs or good omens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Expressing a strong dislike or lack of respect for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Purely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is a natural part of something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be seen, recognized, or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lessen or to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Always quiet or uncommunicative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Superior ability 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Delayed, waited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Expressing sorrow or regret; mournful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Maycomb Weekly Crossword Puzzle</dc:title>
  <dcterms:created xsi:type="dcterms:W3CDTF">2021-10-11T12:01:02Z</dcterms:created>
  <dcterms:modified xsi:type="dcterms:W3CDTF">2021-10-11T12:01:02Z</dcterms:modified>
</cp:coreProperties>
</file>