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Mayflower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Indian who helped the Pilgrims plant a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John who fell off the Mayflower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Mayflower _________________ (agreement)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Ocean the Mayflower crossed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Dried salted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Mayflower, for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Dry biscuit, food on Mayflower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Ship left from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Mayflower landing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Mayflower pole to hold the ship’s sails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Mayflower 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Pilgrims were members of this religious group</w:t>
            </w:r>
          </w:p>
        </w:tc>
      </w:tr>
    </w:tbl>
    <w:p>
      <w:pPr>
        <w:pStyle w:val="WordBankLarge"/>
      </w:pPr>
      <w:r>
        <w:t xml:space="preserve">   Squanto    </w:t>
      </w:r>
      <w:r>
        <w:t xml:space="preserve">   Atlantic    </w:t>
      </w:r>
      <w:r>
        <w:t xml:space="preserve">   Compact    </w:t>
      </w:r>
      <w:r>
        <w:t xml:space="preserve">   PlymouthRock    </w:t>
      </w:r>
      <w:r>
        <w:t xml:space="preserve">   England    </w:t>
      </w:r>
      <w:r>
        <w:t xml:space="preserve">   Ship    </w:t>
      </w:r>
      <w:r>
        <w:t xml:space="preserve">   Hardtack    </w:t>
      </w:r>
      <w:r>
        <w:t xml:space="preserve">   Mast    </w:t>
      </w:r>
      <w:r>
        <w:t xml:space="preserve">   Pitch    </w:t>
      </w:r>
      <w:r>
        <w:t xml:space="preserve">   Howland    </w:t>
      </w:r>
      <w:r>
        <w:t xml:space="preserve">   Separatists    </w:t>
      </w:r>
      <w:r>
        <w:t xml:space="preserve">   Salthorse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Mayflower crossword</dc:title>
  <dcterms:created xsi:type="dcterms:W3CDTF">2021-10-11T12:02:15Z</dcterms:created>
  <dcterms:modified xsi:type="dcterms:W3CDTF">2021-10-11T12:02:15Z</dcterms:modified>
</cp:coreProperties>
</file>