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Maze Runner: The Death 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Short-tempered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Drug taken by the infected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Right Arm headquarters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Place where WICKED hid the Immunes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Pilot and friend of Brenda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Assistant of 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Actor in the Scorch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Only boy in Group 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Killzone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Cook of the Glade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Chip keeping the Gladers’ memories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Final Candidate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Ship used by Jorge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Bounty hunter who captured Thomas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Weapon used by WICKED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Day Thomas was released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 Immunes were teleported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Shimmering, silver doorway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Place Newt was taken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Rat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Leader of the Right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Chancellor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Former WICKED employee in Denver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Infected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Cooperation trying to cure the Flare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 Runner: The Death Cure</dc:title>
  <dcterms:created xsi:type="dcterms:W3CDTF">2021-10-11T12:02:39Z</dcterms:created>
  <dcterms:modified xsi:type="dcterms:W3CDTF">2021-10-11T12:02:39Z</dcterms:modified>
</cp:coreProperties>
</file>