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Maze Runner - The Death Cure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tries to arrest Thomas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many Grievers did Thomas manage to kill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name of the pilot that flies the burg that Thomas escapes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friend did Thomas shoot after he told him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does Newt tell Thomas to do when he comes to "rescue" him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is Thomas' best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is the main character of the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does Denver call the immunes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sacrifices herself to save Thomas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How many Griever pods in total where there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does Thomas remember Gally killing in his flashback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is the place Thomas ad his friends return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is the main protagonist of the book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"clan" Thomas met up with in Denver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wrote the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kisses Thomas at the end of the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are the crazy people called in Denver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did Thomas remember Gally using to kill Chuck in his flashback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disease that makes you crazy called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do Thomas and his friends use to escape WICKED</w:t>
            </w:r>
          </w:p>
        </w:tc>
      </w:tr>
    </w:tbl>
    <w:p>
      <w:pPr>
        <w:pStyle w:val="WordBankMedium"/>
      </w:pPr>
      <w:r>
        <w:t xml:space="preserve">   Berg    </w:t>
      </w:r>
      <w:r>
        <w:t xml:space="preserve">   The Right Arm    </w:t>
      </w:r>
      <w:r>
        <w:t xml:space="preserve">   Chuck    </w:t>
      </w:r>
      <w:r>
        <w:t xml:space="preserve">   Newt    </w:t>
      </w:r>
      <w:r>
        <w:t xml:space="preserve">   Four    </w:t>
      </w:r>
      <w:r>
        <w:t xml:space="preserve">   Munies    </w:t>
      </w:r>
      <w:r>
        <w:t xml:space="preserve">   Cranks    </w:t>
      </w:r>
      <w:r>
        <w:t xml:space="preserve">   Jorge    </w:t>
      </w:r>
      <w:r>
        <w:t xml:space="preserve">   Brenda    </w:t>
      </w:r>
      <w:r>
        <w:t xml:space="preserve">   Teresa    </w:t>
      </w:r>
      <w:r>
        <w:t xml:space="preserve">   The Maze    </w:t>
      </w:r>
      <w:r>
        <w:t xml:space="preserve">   The Flare    </w:t>
      </w:r>
      <w:r>
        <w:t xml:space="preserve">   James Dashner    </w:t>
      </w:r>
      <w:r>
        <w:t xml:space="preserve">   Thomas    </w:t>
      </w:r>
      <w:r>
        <w:t xml:space="preserve">   The Ratman    </w:t>
      </w:r>
      <w:r>
        <w:t xml:space="preserve">   Five    </w:t>
      </w:r>
      <w:r>
        <w:t xml:space="preserve">   Go Away     </w:t>
      </w:r>
      <w:r>
        <w:t xml:space="preserve">   Minho    </w:t>
      </w:r>
      <w:r>
        <w:t xml:space="preserve">   Knife    </w:t>
      </w:r>
      <w:r>
        <w:t xml:space="preserve">   "Red Shirt"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Maze Runner - The Death Cure</dc:title>
  <dcterms:created xsi:type="dcterms:W3CDTF">2021-10-11T12:01:49Z</dcterms:created>
  <dcterms:modified xsi:type="dcterms:W3CDTF">2021-10-11T12:01:49Z</dcterms:modified>
</cp:coreProperties>
</file>