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Maze Runner - 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tries to arrest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Grievers did Thomas manage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pilot that flies the burg that Thomas escapes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friend did Thomas shoot after he told him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Newt tell Thomas to do when he comes to "rescue"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Thomas'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Denver call the immunes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sacrifices herself to save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Griever pods in total where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Thomas remember Gally killing in his flashback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place Thomas ad his friends return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main protagonist of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"clan" Thomas met up with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kisses Thomas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crazy people called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Thomas remember Gally using to kill Chuck in his flashback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disease that makes you crazy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Thomas and his friends use to escape WICKED</w:t>
            </w:r>
          </w:p>
        </w:tc>
      </w:tr>
    </w:tbl>
    <w:p>
      <w:pPr>
        <w:pStyle w:val="WordBankMedium"/>
      </w:pPr>
      <w:r>
        <w:t xml:space="preserve">   Berg    </w:t>
      </w:r>
      <w:r>
        <w:t xml:space="preserve">   The Right Arm    </w:t>
      </w:r>
      <w:r>
        <w:t xml:space="preserve">   Chuck    </w:t>
      </w:r>
      <w:r>
        <w:t xml:space="preserve">   Newt    </w:t>
      </w:r>
      <w:r>
        <w:t xml:space="preserve">   Four    </w:t>
      </w:r>
      <w:r>
        <w:t xml:space="preserve">   Munies    </w:t>
      </w:r>
      <w:r>
        <w:t xml:space="preserve">   Cranks    </w:t>
      </w:r>
      <w:r>
        <w:t xml:space="preserve">   Jorge    </w:t>
      </w:r>
      <w:r>
        <w:t xml:space="preserve">   Brenda    </w:t>
      </w:r>
      <w:r>
        <w:t xml:space="preserve">   Teresa    </w:t>
      </w:r>
      <w:r>
        <w:t xml:space="preserve">   The Maze    </w:t>
      </w:r>
      <w:r>
        <w:t xml:space="preserve">   The Flare    </w:t>
      </w:r>
      <w:r>
        <w:t xml:space="preserve">   James Dashner    </w:t>
      </w:r>
      <w:r>
        <w:t xml:space="preserve">   Thomas    </w:t>
      </w:r>
      <w:r>
        <w:t xml:space="preserve">   The Ratman    </w:t>
      </w:r>
      <w:r>
        <w:t xml:space="preserve">   Five    </w:t>
      </w:r>
      <w:r>
        <w:t xml:space="preserve">   Go Away     </w:t>
      </w:r>
      <w:r>
        <w:t xml:space="preserve">   Minho    </w:t>
      </w:r>
      <w:r>
        <w:t xml:space="preserve">   Knife    </w:t>
      </w:r>
      <w:r>
        <w:t xml:space="preserve">   "Red Shirt"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 - The Death Cure</dc:title>
  <dcterms:created xsi:type="dcterms:W3CDTF">2021-10-11T12:01:50Z</dcterms:created>
  <dcterms:modified xsi:type="dcterms:W3CDTF">2021-10-11T12:01:50Z</dcterms:modified>
</cp:coreProperties>
</file>