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Maze Runner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Trigger    </w:t>
      </w:r>
      <w:r>
        <w:t xml:space="preserve">   Tommy    </w:t>
      </w:r>
      <w:r>
        <w:t xml:space="preserve">   Subject    </w:t>
      </w:r>
      <w:r>
        <w:t xml:space="preserve">   Stew    </w:t>
      </w:r>
      <w:r>
        <w:t xml:space="preserve">   Frypan    </w:t>
      </w:r>
      <w:r>
        <w:t xml:space="preserve">   Limp    </w:t>
      </w:r>
      <w:r>
        <w:t xml:space="preserve">   Aris    </w:t>
      </w:r>
      <w:r>
        <w:t xml:space="preserve">   Ratman    </w:t>
      </w:r>
      <w:r>
        <w:t xml:space="preserve">   WICKED    </w:t>
      </w:r>
      <w:r>
        <w:t xml:space="preserve">   Death Cure    </w:t>
      </w:r>
      <w:r>
        <w:t xml:space="preserve">   Scorch    </w:t>
      </w:r>
      <w:r>
        <w:t xml:space="preserve">   Ben    </w:t>
      </w:r>
      <w:r>
        <w:t xml:space="preserve">   Gally    </w:t>
      </w:r>
      <w:r>
        <w:t xml:space="preserve">   Brenda    </w:t>
      </w:r>
      <w:r>
        <w:t xml:space="preserve">   Jorge    </w:t>
      </w:r>
      <w:r>
        <w:t xml:space="preserve">   Maze    </w:t>
      </w:r>
      <w:r>
        <w:t xml:space="preserve">   Runners    </w:t>
      </w:r>
      <w:r>
        <w:t xml:space="preserve">   Bon Fire    </w:t>
      </w:r>
      <w:r>
        <w:t xml:space="preserve">   Glades    </w:t>
      </w:r>
      <w:r>
        <w:t xml:space="preserve">   Gladers    </w:t>
      </w:r>
      <w:r>
        <w:t xml:space="preserve">   Griever    </w:t>
      </w:r>
      <w:r>
        <w:t xml:space="preserve">   Teresa    </w:t>
      </w:r>
      <w:r>
        <w:t xml:space="preserve">   Clint    </w:t>
      </w:r>
      <w:r>
        <w:t xml:space="preserve">   Jeff    </w:t>
      </w:r>
      <w:r>
        <w:t xml:space="preserve">   George    </w:t>
      </w:r>
      <w:r>
        <w:t xml:space="preserve">   Alby    </w:t>
      </w:r>
      <w:r>
        <w:t xml:space="preserve">   Chuck    </w:t>
      </w:r>
      <w:r>
        <w:t xml:space="preserve">   Minho    </w:t>
      </w:r>
      <w:r>
        <w:t xml:space="preserve">   Newt    </w:t>
      </w:r>
      <w:r>
        <w:t xml:space="preserve">   Thomas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 Runner</dc:title>
  <dcterms:created xsi:type="dcterms:W3CDTF">2021-10-11T12:02:38Z</dcterms:created>
  <dcterms:modified xsi:type="dcterms:W3CDTF">2021-10-11T12:02:38Z</dcterms:modified>
</cp:coreProperties>
</file>