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Maze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Reckless, fearless Asian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Goal of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Glade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female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male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affected by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Head of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Leader of the female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 is good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Boy group with one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Spiderlike robotic monsters in the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group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Illness impacting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Hidden camera bug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Only guy in female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Girl group with one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Character not immune to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Youngest of group A; chubby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 runner</dc:title>
  <dcterms:created xsi:type="dcterms:W3CDTF">2021-10-11T12:01:56Z</dcterms:created>
  <dcterms:modified xsi:type="dcterms:W3CDTF">2021-10-11T12:01:56Z</dcterms:modified>
</cp:coreProperties>
</file>