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Maze runner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creature that wicked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was Thomas attack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they stop to save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did wicked 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one that capture thomas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made the maze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security in Denver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not immune to flare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created flare?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operation used to erase memories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are the infected people called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died saving Thomas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author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drug that slow flare down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does it take plays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city did they travel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names of people who are immune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where inside wicked hq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Main 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helicopter vehicle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 runner</dc:title>
  <dcterms:created xsi:type="dcterms:W3CDTF">2021-10-11T12:02:15Z</dcterms:created>
  <dcterms:modified xsi:type="dcterms:W3CDTF">2021-10-11T12:02:15Z</dcterms:modified>
</cp:coreProperties>
</file>