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Möbel + Gegenstände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Museum    </w:t>
      </w:r>
      <w:r>
        <w:t xml:space="preserve">   Feuerzeug    </w:t>
      </w:r>
      <w:r>
        <w:t xml:space="preserve">   Fotoapparat    </w:t>
      </w:r>
      <w:r>
        <w:t xml:space="preserve">   Handy    </w:t>
      </w:r>
      <w:r>
        <w:t xml:space="preserve">   Bildschirm    </w:t>
      </w:r>
      <w:r>
        <w:t xml:space="preserve">   Laptop    </w:t>
      </w:r>
      <w:r>
        <w:t xml:space="preserve">   Stift    </w:t>
      </w:r>
      <w:r>
        <w:t xml:space="preserve">   Bleistift    </w:t>
      </w:r>
      <w:r>
        <w:t xml:space="preserve">   Kügelschreiber    </w:t>
      </w:r>
      <w:r>
        <w:t xml:space="preserve">   Buch    </w:t>
      </w:r>
      <w:r>
        <w:t xml:space="preserve">   Bild    </w:t>
      </w:r>
      <w:r>
        <w:t xml:space="preserve">   Teppich    </w:t>
      </w:r>
      <w:r>
        <w:t xml:space="preserve">   Couch    </w:t>
      </w:r>
      <w:r>
        <w:t xml:space="preserve">   Sofa    </w:t>
      </w:r>
      <w:r>
        <w:t xml:space="preserve">   Bett    </w:t>
      </w:r>
      <w:r>
        <w:t xml:space="preserve">   Tisch    </w:t>
      </w:r>
      <w:r>
        <w:t xml:space="preserve">   Sessel    </w:t>
      </w:r>
      <w:r>
        <w:t xml:space="preserve">   Schrank    </w:t>
      </w:r>
      <w:r>
        <w:t xml:space="preserve">   Stuhl    </w:t>
      </w:r>
      <w:r>
        <w:t xml:space="preserve">   Lampe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Möbel + Gegenstände</dc:title>
  <dcterms:created xsi:type="dcterms:W3CDTF">2021-10-11T12:30:10Z</dcterms:created>
  <dcterms:modified xsi:type="dcterms:W3CDTF">2021-10-11T12:30:10Z</dcterms:modified>
</cp:coreProperties>
</file>