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McCarty's Music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Metronome    </w:t>
      </w:r>
      <w:r>
        <w:t xml:space="preserve">   Time Signature    </w:t>
      </w:r>
      <w:r>
        <w:t xml:space="preserve">   Fermata    </w:t>
      </w:r>
      <w:r>
        <w:t xml:space="preserve">   Note    </w:t>
      </w:r>
      <w:r>
        <w:t xml:space="preserve">   Rest    </w:t>
      </w:r>
      <w:r>
        <w:t xml:space="preserve">   Staff    </w:t>
      </w:r>
      <w:r>
        <w:t xml:space="preserve">   Measure    </w:t>
      </w:r>
      <w:r>
        <w:t xml:space="preserve">   Pitch    </w:t>
      </w:r>
      <w:r>
        <w:t xml:space="preserve">   Rhythm    </w:t>
      </w:r>
      <w:r>
        <w:t xml:space="preserve">   Dynamics    </w:t>
      </w:r>
      <w:r>
        <w:t xml:space="preserve">   Piano    </w:t>
      </w:r>
      <w:r>
        <w:t xml:space="preserve">   Mezzo    </w:t>
      </w:r>
      <w:r>
        <w:t xml:space="preserve">   Forte    </w:t>
      </w:r>
      <w:r>
        <w:t xml:space="preserve">   Tempo    </w:t>
      </w:r>
      <w:r>
        <w:t xml:space="preserve">   Presto    </w:t>
      </w:r>
      <w:r>
        <w:t xml:space="preserve">   Vivace    </w:t>
      </w:r>
      <w:r>
        <w:t xml:space="preserve">   Griffins    </w:t>
      </w:r>
      <w:r>
        <w:t xml:space="preserve">   Allegro    </w:t>
      </w:r>
      <w:r>
        <w:t xml:space="preserve">   Moderato    </w:t>
      </w:r>
      <w:r>
        <w:t xml:space="preserve">   Andante    </w:t>
      </w:r>
      <w:r>
        <w:t xml:space="preserve">   Adagio    </w:t>
      </w:r>
      <w:r>
        <w:t xml:space="preserve">   Symphony    </w:t>
      </w:r>
      <w:r>
        <w:t xml:space="preserve">   Orchestra    </w:t>
      </w:r>
      <w:r>
        <w:t xml:space="preserve">   Violin    </w:t>
      </w:r>
      <w:r>
        <w:t xml:space="preserve">   Viola    </w:t>
      </w:r>
      <w:r>
        <w:t xml:space="preserve">   Cello    </w:t>
      </w:r>
      <w:r>
        <w:t xml:space="preserve">   Bass    </w:t>
      </w:r>
      <w:r>
        <w:t xml:space="preserve">   Band    </w:t>
      </w:r>
      <w:r>
        <w:t xml:space="preserve">   Instrument    </w:t>
      </w:r>
      <w:r>
        <w:t xml:space="preserve">   Woodwind    </w:t>
      </w:r>
      <w:r>
        <w:t xml:space="preserve">   Flute    </w:t>
      </w:r>
      <w:r>
        <w:t xml:space="preserve">   Oboe    </w:t>
      </w:r>
      <w:r>
        <w:t xml:space="preserve">   Clarinet    </w:t>
      </w:r>
      <w:r>
        <w:t xml:space="preserve">   Bass Clarinet    </w:t>
      </w:r>
      <w:r>
        <w:t xml:space="preserve">   Alto Sax    </w:t>
      </w:r>
      <w:r>
        <w:t xml:space="preserve">   Tenor Sax    </w:t>
      </w:r>
      <w:r>
        <w:t xml:space="preserve">   Bari Sax    </w:t>
      </w:r>
      <w:r>
        <w:t xml:space="preserve">   Bassoon    </w:t>
      </w:r>
      <w:r>
        <w:t xml:space="preserve">   Brass    </w:t>
      </w:r>
      <w:r>
        <w:t xml:space="preserve">   Trumpet    </w:t>
      </w:r>
      <w:r>
        <w:t xml:space="preserve">   French Horn    </w:t>
      </w:r>
      <w:r>
        <w:t xml:space="preserve">   Trombone    </w:t>
      </w:r>
      <w:r>
        <w:t xml:space="preserve">   Baritone    </w:t>
      </w:r>
      <w:r>
        <w:t xml:space="preserve">   Tuba    </w:t>
      </w:r>
      <w:r>
        <w:t xml:space="preserve">   Percussion    </w:t>
      </w:r>
      <w:r>
        <w:t xml:space="preserve">   Bass Drum    </w:t>
      </w:r>
      <w:r>
        <w:t xml:space="preserve">   Snare    </w:t>
      </w:r>
      <w:r>
        <w:t xml:space="preserve">   Cymbals    </w:t>
      </w:r>
      <w:r>
        <w:t xml:space="preserve">   Marimba    </w:t>
      </w:r>
      <w:r>
        <w:t xml:space="preserve">   Chimes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McCarty's Music Word Search</dc:title>
  <dcterms:created xsi:type="dcterms:W3CDTF">2021-10-11T12:02:21Z</dcterms:created>
  <dcterms:modified xsi:type="dcterms:W3CDTF">2021-10-11T12:02:21Z</dcterms:modified>
</cp:coreProperties>
</file>