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McCormicks Students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MelodyZumstein    </w:t>
      </w:r>
      <w:r>
        <w:t xml:space="preserve">   WillowWright    </w:t>
      </w:r>
      <w:r>
        <w:t xml:space="preserve">   JadenRobinson    </w:t>
      </w:r>
      <w:r>
        <w:t xml:space="preserve">   DillonReagan    </w:t>
      </w:r>
      <w:r>
        <w:t xml:space="preserve">   BrodyPresley    </w:t>
      </w:r>
      <w:r>
        <w:t xml:space="preserve">   EastonPartain    </w:t>
      </w:r>
      <w:r>
        <w:t xml:space="preserve">   JalynnNeff    </w:t>
      </w:r>
      <w:r>
        <w:t xml:space="preserve">   LaylaNeeley    </w:t>
      </w:r>
      <w:r>
        <w:t xml:space="preserve">   DavidMaynord    </w:t>
      </w:r>
      <w:r>
        <w:t xml:space="preserve">   ElishaLee    </w:t>
      </w:r>
      <w:r>
        <w:t xml:space="preserve">   AustinLedbetter    </w:t>
      </w:r>
      <w:r>
        <w:t xml:space="preserve">   AlexKrantz    </w:t>
      </w:r>
      <w:r>
        <w:t xml:space="preserve">   DiegoHernandez    </w:t>
      </w:r>
      <w:r>
        <w:t xml:space="preserve">   WyattGarrett    </w:t>
      </w:r>
      <w:r>
        <w:t xml:space="preserve">   ZoeyFlowers    </w:t>
      </w:r>
      <w:r>
        <w:t xml:space="preserve">   GrantDorminey    </w:t>
      </w:r>
      <w:r>
        <w:t xml:space="preserve">   JacksonBurt    </w:t>
      </w:r>
      <w:r>
        <w:t xml:space="preserve">   GraysonBoles    </w:t>
      </w:r>
      <w:r>
        <w:t xml:space="preserve">   AniyahAyers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McCormicks Students</dc:title>
  <dcterms:created xsi:type="dcterms:W3CDTF">2021-10-11T12:03:39Z</dcterms:created>
  <dcterms:modified xsi:type="dcterms:W3CDTF">2021-10-11T12:03:39Z</dcterms:modified>
</cp:coreProperties>
</file>