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McCulloch vs. Maryland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Maryland passed a law saying any bank that had not been chartered, or organized, in the State of Maryland had to pay a _______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U.S. Constitution is the highest law of the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 means to make rules about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Allows Congress to make all laws "necessary and proper".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____________ is another word for business or trade.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Since Congress can regulate commerce, borrow money, and collect taxes then Congress can establish a _________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_____________ gives Congress a long list of powers, in which Congress is allowed to carry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power of Congress to regulate interstate and foreign trade.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Constitution gives Congress the power "to _________ ____________ ... among the several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case __________ the powers of the national government.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McCulloch vs. Maryland</dc:title>
  <dcterms:created xsi:type="dcterms:W3CDTF">2021-10-11T12:02:28Z</dcterms:created>
  <dcterms:modified xsi:type="dcterms:W3CDTF">2021-10-11T12:02:28Z</dcterms:modified>
</cp:coreProperties>
</file>