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McDonald's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Foreign potato sticks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was McDonald’s founded?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sandwich was invented in 1962 by Mcdonalds?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mixer did Ray Kroc sell to the mcdonalds brothers?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From 2003 to 2007, McDonald's purchased 59 percent more of which popular ingredient?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SCREAM, YOU SCREAM, WE ALL SCREAM FOR...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McDonald brothers originally got into the fast food business selling which tasty items?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burger that made McDonald's famous?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Who was the original McDonald's mascot?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comes with a toy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did Ray Kroc join the company as a franchise agent?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McDonald's</dc:title>
  <dcterms:created xsi:type="dcterms:W3CDTF">2021-10-11T12:03:17Z</dcterms:created>
  <dcterms:modified xsi:type="dcterms:W3CDTF">2021-10-11T12:03:17Z</dcterms:modified>
</cp:coreProperties>
</file>