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McDonald's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menu item launched in 1979 and became children's favorite.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breakfast sandwich that everyone knows.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Clown character known to inhabit McDonaldland.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Fill in the blank "World Famous______"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iconic sandwich on the menu.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Fill in the blanks : Treat yourself to a golden baked ________ 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founder of McDonald's.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Golden, tender and juicy.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see these from a mile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Sandwiches made with pancake buns.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unique sandwich to the Texas Markets.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taste of BBQ on a bun.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McDonald's Crossword Puzzle</dc:title>
  <dcterms:created xsi:type="dcterms:W3CDTF">2021-10-11T12:03:06Z</dcterms:created>
  <dcterms:modified xsi:type="dcterms:W3CDTF">2021-10-11T12:03:06Z</dcterms:modified>
</cp:coreProperties>
</file>