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McKenzie's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christin    </w:t>
      </w:r>
      <w:r>
        <w:t xml:space="preserve">   race    </w:t>
      </w:r>
      <w:r>
        <w:t xml:space="preserve">   card    </w:t>
      </w:r>
      <w:r>
        <w:t xml:space="preserve">   mice    </w:t>
      </w:r>
      <w:r>
        <w:t xml:space="preserve">   core    </w:t>
      </w:r>
      <w:r>
        <w:t xml:space="preserve">   circle    </w:t>
      </w:r>
      <w:r>
        <w:t xml:space="preserve">   clear    </w:t>
      </w:r>
      <w:r>
        <w:t xml:space="preserve">   grace    </w:t>
      </w:r>
      <w:r>
        <w:t xml:space="preserve">   came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McKenzie's Word Search</dc:title>
  <dcterms:created xsi:type="dcterms:W3CDTF">2021-10-11T12:02:15Z</dcterms:created>
  <dcterms:modified xsi:type="dcterms:W3CDTF">2021-10-11T12:02:15Z</dcterms:modified>
</cp:coreProperties>
</file>