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Mc Gahey Wedding Guests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Angie    </w:t>
      </w:r>
      <w:r>
        <w:t xml:space="preserve">   Ann    </w:t>
      </w:r>
      <w:r>
        <w:t xml:space="preserve">   Anthony    </w:t>
      </w:r>
      <w:r>
        <w:t xml:space="preserve">   Ava    </w:t>
      </w:r>
      <w:r>
        <w:t xml:space="preserve">   Brandie    </w:t>
      </w:r>
      <w:r>
        <w:t xml:space="preserve">   Cynthia    </w:t>
      </w:r>
      <w:r>
        <w:t xml:space="preserve">   David    </w:t>
      </w:r>
      <w:r>
        <w:t xml:space="preserve">   Derick    </w:t>
      </w:r>
      <w:r>
        <w:t xml:space="preserve">   Des    </w:t>
      </w:r>
      <w:r>
        <w:t xml:space="preserve">   Eugene    </w:t>
      </w:r>
      <w:r>
        <w:t xml:space="preserve">   Jackie    </w:t>
      </w:r>
      <w:r>
        <w:t xml:space="preserve">   Janice    </w:t>
      </w:r>
      <w:r>
        <w:t xml:space="preserve">   Jay    </w:t>
      </w:r>
      <w:r>
        <w:t xml:space="preserve">   Jaylene    </w:t>
      </w:r>
      <w:r>
        <w:t xml:space="preserve">   Judith    </w:t>
      </w:r>
      <w:r>
        <w:t xml:space="preserve">   Liam    </w:t>
      </w:r>
      <w:r>
        <w:t xml:space="preserve">   Mia    </w:t>
      </w:r>
      <w:r>
        <w:t xml:space="preserve">   Michael    </w:t>
      </w:r>
      <w:r>
        <w:t xml:space="preserve">   Nick    </w:t>
      </w:r>
      <w:r>
        <w:t xml:space="preserve">   Olivia    </w:t>
      </w:r>
      <w:r>
        <w:t xml:space="preserve">   Sean    </w:t>
      </w:r>
      <w:r>
        <w:t xml:space="preserve">   Sharon    </w:t>
      </w:r>
      <w:r>
        <w:t xml:space="preserve">   Sussan    </w:t>
      </w:r>
      <w:r>
        <w:t xml:space="preserve">   Trevor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 Gahey Wedding Guests</dc:title>
  <dcterms:created xsi:type="dcterms:W3CDTF">2021-10-11T12:03:23Z</dcterms:created>
  <dcterms:modified xsi:type="dcterms:W3CDTF">2021-10-11T12:03:23Z</dcterms:modified>
</cp:coreProperties>
</file>