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Mdmdmdd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Spores that are produced in little sacs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Fungi hyphae and plant roots form a structure called mycorrhiza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Its made of fungus and Algae and its sometimes found on rocks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Zygote fungi produce spores in round spore cases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club shaped structure that is the main holder of spores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Feeding on dead or decaying organisms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Mass of many cells - Thread like tube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reproduce of spores (clowning) looks like this o-0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Reproductive cell of spores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Produce spores on a clubbed shaped structure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Mdmdmdd</dc:title>
  <dcterms:created xsi:type="dcterms:W3CDTF">2021-10-11T12:03:46Z</dcterms:created>
  <dcterms:modified xsi:type="dcterms:W3CDTF">2021-10-11T12:03:46Z</dcterms:modified>
</cp:coreProperties>
</file>