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 Gusta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Pues    </w:t>
      </w:r>
      <w:r>
        <w:t xml:space="preserve">   A mi tampoco    </w:t>
      </w:r>
      <w:r>
        <w:t xml:space="preserve">   A mi tambien    </w:t>
      </w:r>
      <w:r>
        <w:t xml:space="preserve">   Ver la tele    </w:t>
      </w:r>
      <w:r>
        <w:t xml:space="preserve">   Usar la computadora    </w:t>
      </w:r>
      <w:r>
        <w:t xml:space="preserve">   Trabajar    </w:t>
      </w:r>
      <w:r>
        <w:t xml:space="preserve">   Practicar deportes    </w:t>
      </w:r>
      <w:r>
        <w:t xml:space="preserve">   Nadar    </w:t>
      </w:r>
      <w:r>
        <w:t xml:space="preserve">   Montar en monopatin    </w:t>
      </w:r>
      <w:r>
        <w:t xml:space="preserve">   Montar en bicicleta    </w:t>
      </w:r>
      <w:r>
        <w:t xml:space="preserve">   Leer revistas    </w:t>
      </w:r>
      <w:r>
        <w:t xml:space="preserve">   Jugar videojuegos    </w:t>
      </w:r>
      <w:r>
        <w:t xml:space="preserve">   Hablar por telefono    </w:t>
      </w:r>
      <w:r>
        <w:t xml:space="preserve">   Escuchar musica    </w:t>
      </w:r>
      <w:r>
        <w:t xml:space="preserve">   Escribir Cuentos    </w:t>
      </w:r>
      <w:r>
        <w:t xml:space="preserve">   Dibujar    </w:t>
      </w:r>
      <w:r>
        <w:t xml:space="preserve">   Correr    </w:t>
      </w:r>
      <w:r>
        <w:t xml:space="preserve">   Cantar    </w:t>
      </w:r>
      <w:r>
        <w:t xml:space="preserve">   Bailar    </w:t>
      </w:r>
      <w:r>
        <w:t xml:space="preserve">   Esquiar    </w:t>
      </w:r>
      <w:r>
        <w:t xml:space="preserve">   Tocar la guitarra    </w:t>
      </w:r>
      <w:r>
        <w:t xml:space="preserve">   Patinar    </w:t>
      </w:r>
      <w:r>
        <w:t xml:space="preserve">   Ir a la escuela    </w:t>
      </w:r>
      <w:r>
        <w:t xml:space="preserve">   Me gusta mas    </w:t>
      </w:r>
      <w:r>
        <w:t xml:space="preserve">   Me gusta mucho    </w:t>
      </w:r>
      <w:r>
        <w:t xml:space="preserve">   No me gusta nada    </w:t>
      </w:r>
      <w:r>
        <w:t xml:space="preserve">   no me gusta    </w:t>
      </w:r>
      <w:r>
        <w:t xml:space="preserve">   me gusta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Gusta </dc:title>
  <dcterms:created xsi:type="dcterms:W3CDTF">2021-10-11T12:04:09Z</dcterms:created>
  <dcterms:modified xsi:type="dcterms:W3CDTF">2021-10-11T12:04:09Z</dcterms:modified>
</cp:coreProperties>
</file>