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 and my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Alexander Tymen    </w:t>
      </w:r>
      <w:r>
        <w:t xml:space="preserve">   David Boudewijn    </w:t>
      </w:r>
      <w:r>
        <w:t xml:space="preserve">   Eva Marianne    </w:t>
      </w:r>
      <w:r>
        <w:t xml:space="preserve">   Gerrit Willem    </w:t>
      </w:r>
      <w:r>
        <w:t xml:space="preserve">   Henk Sebastiaan    </w:t>
      </w:r>
      <w:r>
        <w:t xml:space="preserve">   Marcel    </w:t>
      </w:r>
      <w:r>
        <w:t xml:space="preserve">   Phillippa Josefine    </w:t>
      </w:r>
      <w:r>
        <w:t xml:space="preserve">   Samuel Sebastiaan    </w:t>
      </w:r>
      <w:r>
        <w:t xml:space="preserve">   Saskia Emely    </w:t>
      </w:r>
      <w:r>
        <w:t xml:space="preserve">   Tymen Hendrik    </w:t>
      </w:r>
      <w:r>
        <w:t xml:space="preserve">   van Asselt    </w:t>
      </w:r>
      <w:r>
        <w:t xml:space="preserve">   van de Steeg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my Family</dc:title>
  <dcterms:created xsi:type="dcterms:W3CDTF">2021-10-31T03:38:12Z</dcterms:created>
  <dcterms:modified xsi:type="dcterms:W3CDTF">2021-10-31T03:38:12Z</dcterms:modified>
</cp:coreProperties>
</file>