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Meadow Unit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climb    </w:t>
      </w:r>
      <w:r>
        <w:t xml:space="preserve">   comb    </w:t>
      </w:r>
      <w:r>
        <w:t xml:space="preserve">   gnat    </w:t>
      </w:r>
      <w:r>
        <w:t xml:space="preserve">   knee    </w:t>
      </w:r>
      <w:r>
        <w:t xml:space="preserve">   knob    </w:t>
      </w:r>
      <w:r>
        <w:t xml:space="preserve">   knock    </w:t>
      </w:r>
      <w:r>
        <w:t xml:space="preserve">   knuckle    </w:t>
      </w:r>
      <w:r>
        <w:t xml:space="preserve">   lamb    </w:t>
      </w:r>
      <w:r>
        <w:t xml:space="preserve">   plumber    </w:t>
      </w:r>
      <w:r>
        <w:t xml:space="preserve">   sign    </w:t>
      </w:r>
      <w:r>
        <w:t xml:space="preserve">   wrap    </w:t>
      </w:r>
      <w:r>
        <w:t xml:space="preserve">   wren    </w:t>
      </w:r>
      <w:r>
        <w:t xml:space="preserve">   wrestle    </w:t>
      </w:r>
      <w:r>
        <w:t xml:space="preserve">   write    </w:t>
      </w:r>
      <w:r>
        <w:t xml:space="preserve">   wrong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Meadow Unit 5</dc:title>
  <dcterms:created xsi:type="dcterms:W3CDTF">2021-10-11T12:03:06Z</dcterms:created>
  <dcterms:modified xsi:type="dcterms:W3CDTF">2021-10-11T12:03:06Z</dcterms:modified>
</cp:coreProperties>
</file>