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Meailana Mystery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big island    </w:t>
      </w:r>
      <w:r>
        <w:t xml:space="preserve">   coconuts    </w:t>
      </w:r>
      <w:r>
        <w:t xml:space="preserve">   coffee    </w:t>
      </w:r>
      <w:r>
        <w:t xml:space="preserve">   hawaii    </w:t>
      </w:r>
      <w:r>
        <w:t xml:space="preserve">   hibiscus    </w:t>
      </w:r>
      <w:r>
        <w:t xml:space="preserve">   hula dancers    </w:t>
      </w:r>
      <w:r>
        <w:t xml:space="preserve">   island    </w:t>
      </w:r>
      <w:r>
        <w:t xml:space="preserve">   lei    </w:t>
      </w:r>
      <w:r>
        <w:t xml:space="preserve">   lu'au    </w:t>
      </w:r>
      <w:r>
        <w:t xml:space="preserve">   macadamia    </w:t>
      </w:r>
      <w:r>
        <w:t xml:space="preserve">   maui    </w:t>
      </w:r>
      <w:r>
        <w:t xml:space="preserve">   meailana    </w:t>
      </w:r>
      <w:r>
        <w:t xml:space="preserve">   ocean    </w:t>
      </w:r>
      <w:r>
        <w:t xml:space="preserve">   pineapples    </w:t>
      </w:r>
      <w:r>
        <w:t xml:space="preserve">   sugar cane    </w:t>
      </w:r>
      <w:r>
        <w:t xml:space="preserve">   sun    </w:t>
      </w:r>
      <w:r>
        <w:t xml:space="preserve">   surfing    </w:t>
      </w:r>
      <w:r>
        <w:t xml:space="preserve">   tropical    </w:t>
      </w:r>
      <w:r>
        <w:t xml:space="preserve">   volcano    </w:t>
      </w:r>
      <w:r>
        <w:t xml:space="preserve">   waves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Meailana Mystery</dc:title>
  <dcterms:created xsi:type="dcterms:W3CDTF">2021-10-11T12:03:07Z</dcterms:created>
  <dcterms:modified xsi:type="dcterms:W3CDTF">2021-10-11T12:03:07Z</dcterms:modified>
</cp:coreProperties>
</file>