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Mean, Median, Mode, and Range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Find the mean for 3, 9, 5, 4, 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Find the mean for 9, 4, 1, 1, 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Find the mean for 2, 6, 1, 7, 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Find the mode for 7, 9, 7, 5, 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Find the range for 7, 10, 8, 1, 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Find the median for 2, 6, 7, 8,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Find the median for 6, 10, 10, 10, 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Find the range for 8, 9, 5, 3, 2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Find the median for 10, 3, 3, 3,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Find the median for 3, 6, 1, 4, 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Find the mode for 7, 6, 3, 9, 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Find the mode for 8, 4, 1, 7, 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Find the mode for 7, 7, 2, 9, 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Find the range for 1, 4, 7, 1, 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Find the mean for 10, 5, 2, 8, 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Find the mode for 1, 9, 8, 3, 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Find the range for 3, 2, 8, 9, 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Find the range for 10, 7, 5, 6, 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Mean, Median, Mode, and Range</dc:title>
  <dcterms:created xsi:type="dcterms:W3CDTF">2021-10-11T12:03:21Z</dcterms:created>
  <dcterms:modified xsi:type="dcterms:W3CDTF">2021-10-11T12:03:21Z</dcterms:modified>
</cp:coreProperties>
</file>