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Mean, Median, Mode, and Range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 of spread describes the spread of data (range and IQR)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 value is the largest number in the data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data value that are either much greater or much less than the median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 value is the smallest number in the data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dot ____ is a visual display that shows each piece of data represented by a dot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 plot that displays data and shows how the data sets are distributed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median is also known as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mean is also known as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mode is also known as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number at the center of the data when ordered from least to greatest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pictorial symbol for a word or phrase used in charts or graphs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 shape, when graphed, a vertical line drawn at the center will form mirror images, with the left half of the graph being the mirror image of the right.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upper ____  is the median of the upper half of the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bar graph used to display numerical data that have been organized into equal intervals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 shape are irregular and crooked and don't match up perfectly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 range is the difference of the upper quartile and the lower quartile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 quartile is the median of the lower half of the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difference between the largest and smallest numbers in 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quotient of a set of numbers when the sum of the numbers in the set is divided by the number of addends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is the number or numbers that occur most often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Mean, Median, Mode, and Range</dc:title>
  <dcterms:created xsi:type="dcterms:W3CDTF">2021-10-11T12:03:33Z</dcterms:created>
  <dcterms:modified xsi:type="dcterms:W3CDTF">2021-10-11T12:03:33Z</dcterms:modified>
</cp:coreProperties>
</file>