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Means of Transport - minimalni standard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tovornjak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traktor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vlak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avtobus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avtomobil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helikopter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čoln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trajekt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kombi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letalo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kolo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reševalno vozilo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gasilski tovornjak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motorno kolo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skiro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ladja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Means of Transport - minimalni standard</dc:title>
  <dcterms:created xsi:type="dcterms:W3CDTF">2021-10-11T12:04:02Z</dcterms:created>
  <dcterms:modified xsi:type="dcterms:W3CDTF">2021-10-11T12:04:02Z</dcterms:modified>
</cp:coreProperties>
</file>