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Means of Transportation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Walking    </w:t>
      </w:r>
      <w:r>
        <w:t xml:space="preserve">   Skateboard    </w:t>
      </w:r>
      <w:r>
        <w:t xml:space="preserve">   Zeppelin    </w:t>
      </w:r>
      <w:r>
        <w:t xml:space="preserve">   Greyhound    </w:t>
      </w:r>
      <w:r>
        <w:t xml:space="preserve">   School Bus    </w:t>
      </w:r>
      <w:r>
        <w:t xml:space="preserve">   Yacht    </w:t>
      </w:r>
      <w:r>
        <w:t xml:space="preserve">   Lyft    </w:t>
      </w:r>
      <w:r>
        <w:t xml:space="preserve">   Uber    </w:t>
      </w:r>
      <w:r>
        <w:t xml:space="preserve">   Taxi Cab    </w:t>
      </w:r>
      <w:r>
        <w:t xml:space="preserve">   Submarine    </w:t>
      </w:r>
      <w:r>
        <w:t xml:space="preserve">   Subway    </w:t>
      </w:r>
      <w:r>
        <w:t xml:space="preserve">   Space Shuttle    </w:t>
      </w:r>
      <w:r>
        <w:t xml:space="preserve">   Ship    </w:t>
      </w:r>
      <w:r>
        <w:t xml:space="preserve">   Scooter    </w:t>
      </w:r>
      <w:r>
        <w:t xml:space="preserve">   Helicopter    </w:t>
      </w:r>
      <w:r>
        <w:t xml:space="preserve">   Monorail    </w:t>
      </w:r>
      <w:r>
        <w:t xml:space="preserve">   Jet Ski    </w:t>
      </w:r>
      <w:r>
        <w:t xml:space="preserve">   Jet    </w:t>
      </w:r>
      <w:r>
        <w:t xml:space="preserve">   Ferry    </w:t>
      </w:r>
      <w:r>
        <w:t xml:space="preserve">   Cruise Ship    </w:t>
      </w:r>
      <w:r>
        <w:t xml:space="preserve">   City Bus    </w:t>
      </w:r>
      <w:r>
        <w:t xml:space="preserve">   Car    </w:t>
      </w:r>
      <w:r>
        <w:t xml:space="preserve">   Canoe    </w:t>
      </w:r>
      <w:r>
        <w:t xml:space="preserve">   Bicycle    </w:t>
      </w:r>
      <w:r>
        <w:t xml:space="preserve">   Boat    </w:t>
      </w:r>
      <w:r>
        <w:t xml:space="preserve">   Airplane    </w:t>
      </w:r>
      <w:r>
        <w:t xml:space="preserve">   Air Ballon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Means of Transportation</dc:title>
  <dcterms:created xsi:type="dcterms:W3CDTF">2021-10-11T12:04:45Z</dcterms:created>
  <dcterms:modified xsi:type="dcterms:W3CDTF">2021-10-11T12:04:45Z</dcterms:modified>
</cp:coreProperties>
</file>